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1" w:rsidRDefault="008679DB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96818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F36921" w:rsidRPr="000B5BE1" w:rsidRDefault="00C6673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36921" w:rsidRPr="000B5BE1" w:rsidRDefault="00C66739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F36921" w:rsidRPr="000B5BE1" w:rsidRDefault="00C6673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36921" w:rsidRPr="000B5BE1" w:rsidRDefault="00C6673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36921" w:rsidRPr="000B5BE1" w:rsidRDefault="00C6673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36921" w:rsidRPr="000B5BE1" w:rsidRDefault="00C66739">
      <w:pPr>
        <w:autoSpaceDE w:val="0"/>
        <w:autoSpaceDN w:val="0"/>
        <w:spacing w:before="72" w:after="0"/>
        <w:ind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F36921" w:rsidRPr="000B5BE1" w:rsidRDefault="00C6673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66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F36921" w:rsidRPr="000B5BE1" w:rsidRDefault="00C6673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36921" w:rsidRPr="000B5BE1" w:rsidRDefault="00C6673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36921" w:rsidRPr="000B5BE1" w:rsidRDefault="00C66739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F36921" w:rsidRPr="000B5BE1" w:rsidRDefault="00C66739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F36921" w:rsidRPr="000B5BE1" w:rsidRDefault="00C66739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36921" w:rsidRPr="000B5BE1" w:rsidRDefault="00C6673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36921" w:rsidRPr="000B5BE1" w:rsidRDefault="00C66739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66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F36921" w:rsidRPr="000B5BE1" w:rsidRDefault="00C6673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36921" w:rsidRPr="000B5BE1" w:rsidRDefault="00C6673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F36921" w:rsidRPr="000B5BE1" w:rsidRDefault="00C66739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36921" w:rsidRPr="000B5BE1" w:rsidRDefault="00C6673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66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62" w:lineRule="auto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F36921" w:rsidRPr="000B5BE1" w:rsidRDefault="00C6673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F36921" w:rsidRPr="000B5BE1" w:rsidRDefault="00C6673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F36921" w:rsidRPr="000B5BE1" w:rsidRDefault="00C66739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66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36921" w:rsidRPr="000B5BE1" w:rsidRDefault="00C6673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F36921" w:rsidRPr="000B5BE1" w:rsidRDefault="00C6673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66" w:line="220" w:lineRule="exact"/>
        <w:rPr>
          <w:lang w:val="ru-RU"/>
        </w:rPr>
      </w:pPr>
    </w:p>
    <w:p w:rsidR="00F36921" w:rsidRPr="000B5BE1" w:rsidRDefault="00C6673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0B5BE1">
        <w:rPr>
          <w:lang w:val="ru-RU"/>
        </w:rPr>
        <w:br/>
      </w:r>
      <w:r w:rsidRPr="000B5BE1">
        <w:rPr>
          <w:lang w:val="ru-RU"/>
        </w:rPr>
        <w:tab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64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258" w:line="233" w:lineRule="auto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114"/>
        <w:gridCol w:w="528"/>
        <w:gridCol w:w="1104"/>
        <w:gridCol w:w="1142"/>
        <w:gridCol w:w="864"/>
        <w:gridCol w:w="2750"/>
        <w:gridCol w:w="1116"/>
        <w:gridCol w:w="5488"/>
      </w:tblGrid>
      <w:tr w:rsidR="00F36921" w:rsidRPr="008679D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F36921" w:rsidRPr="008679D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Pr="000B5BE1" w:rsidRDefault="00F369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Pr="000B5BE1" w:rsidRDefault="00F36921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36921" w:rsidRPr="000B5BE1" w:rsidRDefault="00F369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Pr="000B5BE1" w:rsidRDefault="00F369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Pr="000B5BE1" w:rsidRDefault="00F3692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Pr="000B5BE1" w:rsidRDefault="00F36921">
            <w:pPr>
              <w:rPr>
                <w:lang w:val="ru-RU"/>
              </w:rPr>
            </w:pPr>
          </w:p>
        </w:tc>
      </w:tr>
      <w:tr w:rsidR="00F36921" w:rsidRPr="008679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F36921" w:rsidRPr="008679DB">
        <w:trPr>
          <w:trHeight w:hRule="exact" w:val="3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05.09.2022 10.09.2022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присутствие предметов декора 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мире и жилой среде.;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виды декоративно-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 по материалу изготовления и практическому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назначению.;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декоративно-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присутствие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декора в предметном мире и жилой среде.;;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декоративно прикладного искусства 1.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KiIqRVG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xPY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декоративно прикладного искусства 2.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JZVKNmIbfA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 «Понятие декоративно-прикладного искусства» по изобразительному искусству (5 класс) / </w:t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Автор-сост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М. В. Панасенко. - 2020.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user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panasenko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marina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vladimirovna</w:t>
            </w:r>
            <w:proofErr w:type="spellEnd"/>
          </w:p>
        </w:tc>
      </w:tr>
      <w:tr w:rsidR="00F36921" w:rsidRPr="008679DB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F36921">
        <w:trPr>
          <w:trHeight w:hRule="exact" w:val="30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12.09.2022 17.09.2022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(крестьянского) прикладного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образы в орнаментах деревянной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резьбы, народной вышивки, росписи по дереву и др., видеть многообразное варьирование трактовок.;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декоративного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1872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Древние образы в народном искусстве: видео.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https://youtu.be/WEmXzqxqI9I</w:t>
            </w:r>
          </w:p>
        </w:tc>
      </w:tr>
      <w:tr w:rsidR="00F36921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19.09.2022 24.09.2022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единстве.;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в построении и образе избы в разных регионах страны.;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образном строе традиционного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Мульт-экскурсия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«Русская изба»: видео.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https://youtu.be/rroF1EIJ8ZU</w:t>
            </w:r>
          </w:p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114"/>
        <w:gridCol w:w="528"/>
        <w:gridCol w:w="1104"/>
        <w:gridCol w:w="1142"/>
        <w:gridCol w:w="864"/>
        <w:gridCol w:w="2750"/>
        <w:gridCol w:w="1116"/>
        <w:gridCol w:w="5488"/>
      </w:tblGrid>
      <w:tr w:rsidR="00F3692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26.09.2022 01.10.2022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Убранство русской избы. Внутренний мир русской избы Конструкция, декор: видео.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URL : https://youtu.be/A8_6mU_gGc_q24 </w:t>
            </w:r>
          </w:p>
        </w:tc>
      </w:tr>
      <w:tr w:rsidR="00F3692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 и декор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03.10.2022 08.10.2022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(ковши, прялки, посуда, предметы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трудовой деятельности).;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эстетические качества народного быта (красоту и мудрость в построении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 w:right="1152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 и декор предметов народного быта: видео.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https://youtu.be/ZTvJHX2rAV0</w:t>
            </w:r>
          </w:p>
        </w:tc>
      </w:tr>
      <w:tr w:rsidR="00F36921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10.10.2022 22.10.2022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костюма, давать ему эстетическую оценку.;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женского праздничного костюма с мировосприятием и мировоззрением наших предков.;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образах народной праздничной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одежды разных регионов России.; 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вышивка. Народный праздничный костюм: видео.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URL : https://youtu.be/dY9oybvgCU </w:t>
            </w:r>
          </w:p>
        </w:tc>
      </w:tr>
      <w:tr w:rsidR="00F36921" w:rsidRPr="008679DB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24.10.2022 29.10.2022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орнамента, его символическое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представлениями.;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наблюдаемом узоре.;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орнаментального построения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вышивки с опорой на народную </w:t>
            </w:r>
            <w:r w:rsidRPr="000B5BE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традицию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вышивка: видео.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Hn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xFtK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</w:p>
        </w:tc>
      </w:tr>
      <w:tr w:rsidR="00F3692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07.11.2022 12.11.2022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изображением праздника или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создании коллективного панно на тему традиций народных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праздничные обряды: видео.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</w:t>
            </w:r>
            <w:proofErr w:type="gram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QzT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YaMvB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 Викторина "Знаешь ли ты культуру и традиции народов России?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https://youtu.be/V7u7uBt1BTs</w:t>
            </w:r>
          </w:p>
        </w:tc>
      </w:tr>
      <w:tr w:rsidR="00F36921">
        <w:trPr>
          <w:trHeight w:hRule="exact" w:val="49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114"/>
        <w:gridCol w:w="528"/>
        <w:gridCol w:w="1104"/>
        <w:gridCol w:w="1142"/>
        <w:gridCol w:w="864"/>
        <w:gridCol w:w="2750"/>
        <w:gridCol w:w="1116"/>
        <w:gridCol w:w="5488"/>
      </w:tblGrid>
      <w:tr w:rsidR="00F36921" w:rsidRPr="008679D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 и их роль в современной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14.11.2022 19.11.2022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мастеров промыслов с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традиционными ремёслами.;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 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Пряничный домик. Русская матрешка / Телеканал Культура. (26 минут).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iUWPSJWN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F36921" w:rsidRPr="008679D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Традиционные древние образы в современных игрушках народных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21.11.2022 26.11.2022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игрушек нескольких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широко известных промыслов: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дымковской, </w:t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0B5BE1">
              <w:rPr>
                <w:lang w:val="ru-RU"/>
              </w:rPr>
              <w:br/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эскизы игрушки по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 из глины и дерева. Дымковская игрушка.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tvkultura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show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brand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episode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/291462/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/291462/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viewtype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picture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Сказки из глины и дерева. </w:t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игрушка.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tvkultura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show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brand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episode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/291448/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/291448/</w:t>
            </w:r>
          </w:p>
        </w:tc>
      </w:tr>
      <w:tr w:rsidR="00F36921" w:rsidRPr="008679DB">
        <w:trPr>
          <w:trHeight w:hRule="exact" w:val="2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2" w:after="0" w:line="245" w:lineRule="auto"/>
              <w:ind w:left="72" w:right="43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</w:t>
            </w:r>
            <w:r w:rsidRPr="000B5BE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28.11.2022 10.12.2022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орнаментов и формы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хохломского промысла.; Объяснять назначение изделий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хохломского промысла.;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др.).; 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Галилео. Хохлома.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AKJWegLM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</w:p>
        </w:tc>
      </w:tr>
      <w:tr w:rsidR="00F36921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12.12.2022 24.12.2022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орнаментов и формы произведений гжели.;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кобальтового декора.;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посудной формы и её роспись 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Пряничный домик. Цветная гжель. - URL : https://tvkultura.ru/video/show/brand id/21745/episode id/250826/video id/250826/viewtype/picture</w:t>
            </w:r>
          </w:p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114"/>
        <w:gridCol w:w="528"/>
        <w:gridCol w:w="1104"/>
        <w:gridCol w:w="1142"/>
        <w:gridCol w:w="864"/>
        <w:gridCol w:w="2750"/>
        <w:gridCol w:w="1116"/>
        <w:gridCol w:w="5488"/>
      </w:tblGrid>
      <w:tr w:rsidR="00F36921" w:rsidRPr="008679D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26.12.2022 31.12.2022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красочную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городецкую роспись.;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декоративно-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символического изображения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персонажей городецкой росписи.;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Мастер-класс «Городецкая Роспись. Лошадь».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PBhTl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TJU</w:t>
            </w:r>
          </w:p>
        </w:tc>
      </w:tr>
      <w:tr w:rsidR="00F36921" w:rsidRPr="008679D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09.01.2023 21.01.2023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подносов и композиционного решения их росписи.;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r w:rsidRPr="000B5BE1">
              <w:rPr>
                <w:lang w:val="ru-RU"/>
              </w:rPr>
              <w:br/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освещенности и объёмности в </w:t>
            </w:r>
            <w:r w:rsidRPr="000B5BE1">
              <w:rPr>
                <w:lang w:val="ru-RU"/>
              </w:rPr>
              <w:br/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Жостовские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подносы.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Klb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KTIHva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нарисовать Розу. Художник Лариса Гончарова из </w:t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Жостово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UbDuZUcqLs</w:t>
            </w:r>
            <w:proofErr w:type="spellEnd"/>
          </w:p>
        </w:tc>
      </w:tr>
      <w:tr w:rsidR="00F36921" w:rsidRPr="008679D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2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</w:t>
            </w:r>
            <w:r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23.01.2023 28.01.2023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любоваться, обсуждать произведения лаковой миниатюры.;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лаковой миниатюры.;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Иметь опыт создания композиции на сказочный сюжет, опираясь на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от лаковых 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Федоскинская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фабрика миниатюрной живописи.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oFM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Lto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</w:p>
        </w:tc>
      </w:tr>
      <w:tr w:rsidR="00F36921" w:rsidRPr="008679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F36921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 в культуре древних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30.01.2023 11.02.2023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 воспринимать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декоративно-прикладное искусство в культурах разных народов.;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связь конструктивных, декоративных и изобразительных элементов,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материалов, формы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Древнего Египта (рус.) История мировых цивилизаций.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 s: //youtu.be/F c_pKeqY rm</w:t>
            </w:r>
          </w:p>
        </w:tc>
      </w:tr>
      <w:tr w:rsidR="00F36921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20.02.2023 25.02.2023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Проводить исследование орнаментов выбранной культуры, отвечая на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о своеобразии традиций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 w:right="1152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Орнаментальный образ в веках. Орнамент народов мира.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https://youtu.be/1xndkuH3fMc</w:t>
            </w:r>
          </w:p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114"/>
        <w:gridCol w:w="528"/>
        <w:gridCol w:w="1104"/>
        <w:gridCol w:w="1142"/>
        <w:gridCol w:w="864"/>
        <w:gridCol w:w="2750"/>
        <w:gridCol w:w="1116"/>
        <w:gridCol w:w="5488"/>
      </w:tblGrid>
      <w:tr w:rsidR="00F36921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27.02.2023 11.03.2023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поисковую работу по изучению и сбору материала об особенностях одежды выбранной культуры, её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особенностях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социальных знаках.;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членов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Национальные костюмы разных народов </w:t>
            </w:r>
            <w:proofErr w:type="spell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мира'увесёлые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слайды.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QUNOcle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JK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как: символы цвета.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 : https://youtu.be/tnvq9YVJ2Nc</w:t>
            </w:r>
          </w:p>
        </w:tc>
      </w:tr>
      <w:tr w:rsidR="00F36921" w:rsidRPr="008679D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Целостный образ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для каждой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исторической эпохи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13.03.2023 01.04.2023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создании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«ПРАЗДНИКИ НАРОДОВ МИРА».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 w:rsidRPr="000B5B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kupidonia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viktoriny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viktorina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prazdniki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narodov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mira</w:t>
            </w:r>
            <w:proofErr w:type="spellEnd"/>
          </w:p>
        </w:tc>
      </w:tr>
      <w:tr w:rsidR="00F36921" w:rsidRPr="008679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F36921" w:rsidRPr="008679DB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материалов и техник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03.04.2023 22.04.2023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произведения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современного декоративного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</w:t>
            </w:r>
            <w:r w:rsidRPr="000B5BE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импровизацию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современных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Современное декоративно-прикладное искусство.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WYKUG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dVidk</w:t>
            </w:r>
            <w:proofErr w:type="spellEnd"/>
          </w:p>
        </w:tc>
      </w:tr>
      <w:tr w:rsidR="00F36921" w:rsidRPr="008679DB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24.04.2023 06.05.2023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разработке.;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изобразительно-декоративных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в государственной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символике и в гербе родного города.; Рассказывать о происхождении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традициях геральдики.;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украсить пустую стену и что на нее можно вешать? 9 способов декорирования пустой стены.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Rj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yQ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dmdQ</w:t>
            </w:r>
            <w:proofErr w:type="spellEnd"/>
          </w:p>
        </w:tc>
      </w:tr>
      <w:tr w:rsidR="00F36921" w:rsidRPr="008679D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08.05.2023 27.05.2023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Объяснять, зачем люди в праздник украшают окружение и себя.;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праздничном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Сила декора</w:t>
            </w:r>
            <w:proofErr w:type="gram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 декор меняет интерьер. Декорирование и дизайн интерьера.</w:t>
            </w:r>
          </w:p>
          <w:p w:rsidR="00F36921" w:rsidRPr="000B5BE1" w:rsidRDefault="00C66739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pY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dIjzB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FQc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преобразить интерьер? Декорирование интерьера, композиция, баланс, пропорции.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7 0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Eyuqw</w:t>
            </w:r>
            <w:proofErr w:type="spellEnd"/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oo</w:t>
            </w:r>
            <w:proofErr w:type="spellEnd"/>
          </w:p>
        </w:tc>
      </w:tr>
      <w:tr w:rsidR="00F36921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32.5</w:t>
            </w:r>
          </w:p>
        </w:tc>
        <w:tc>
          <w:tcPr>
            <w:tcW w:w="102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F36921"/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6921" w:rsidRDefault="00F36921">
      <w:pPr>
        <w:sectPr w:rsidR="00F36921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78" w:line="220" w:lineRule="exact"/>
      </w:pPr>
    </w:p>
    <w:p w:rsidR="00F36921" w:rsidRDefault="00C6673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3692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3692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Default="00F369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Default="00F369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Default="00F369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21" w:rsidRDefault="00F36921"/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3692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3692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0B5BE1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0B5BE1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3692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88" w:after="0" w:line="26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3692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3692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0B5BE1">
              <w:rPr>
                <w:lang w:val="ru-RU"/>
              </w:rPr>
              <w:br/>
            </w: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6921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Pr="000B5BE1" w:rsidRDefault="00C6673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C6673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6921" w:rsidRDefault="00F36921"/>
        </w:tc>
      </w:tr>
    </w:tbl>
    <w:p w:rsidR="00F36921" w:rsidRDefault="00F36921">
      <w:pPr>
        <w:autoSpaceDE w:val="0"/>
        <w:autoSpaceDN w:val="0"/>
        <w:spacing w:after="0" w:line="14" w:lineRule="exact"/>
      </w:pPr>
    </w:p>
    <w:p w:rsidR="00F36921" w:rsidRDefault="00F36921">
      <w:pPr>
        <w:sectPr w:rsidR="00F3692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6921" w:rsidRDefault="00F36921">
      <w:pPr>
        <w:autoSpaceDE w:val="0"/>
        <w:autoSpaceDN w:val="0"/>
        <w:spacing w:after="78" w:line="220" w:lineRule="exact"/>
      </w:pPr>
    </w:p>
    <w:p w:rsidR="00F36921" w:rsidRDefault="00C6673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36921" w:rsidRDefault="00C6673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36921" w:rsidRPr="000B5BE1" w:rsidRDefault="00C66739">
      <w:pPr>
        <w:autoSpaceDE w:val="0"/>
        <w:autoSpaceDN w:val="0"/>
        <w:spacing w:before="166" w:after="0" w:line="271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"Твоя мастерская" 5 класс / Н. А.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Горяеваите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 вариант:</w:t>
      </w:r>
    </w:p>
    <w:p w:rsidR="00F36921" w:rsidRPr="000B5BE1" w:rsidRDefault="00C66739">
      <w:pPr>
        <w:autoSpaceDE w:val="0"/>
        <w:autoSpaceDN w:val="0"/>
        <w:spacing w:before="262"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36921" w:rsidRPr="000B5BE1" w:rsidRDefault="00C66739">
      <w:pPr>
        <w:autoSpaceDE w:val="0"/>
        <w:autoSpaceDN w:val="0"/>
        <w:spacing w:before="166" w:after="0" w:line="262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Уроки изобразительного искусства. Поурочные разработки. 5 класс / Н. А. Горяева</w:t>
      </w:r>
      <w:proofErr w:type="gram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редакцией Б. М. </w:t>
      </w:r>
      <w:proofErr w:type="spellStart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36921" w:rsidRPr="000B5BE1" w:rsidRDefault="00C66739">
      <w:pPr>
        <w:autoSpaceDE w:val="0"/>
        <w:autoSpaceDN w:val="0"/>
        <w:spacing w:before="264"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36921" w:rsidRPr="000B5BE1" w:rsidRDefault="00C66739">
      <w:pPr>
        <w:autoSpaceDE w:val="0"/>
        <w:autoSpaceDN w:val="0"/>
        <w:spacing w:before="168" w:after="0" w:line="262" w:lineRule="auto"/>
        <w:rPr>
          <w:lang w:val="ru-RU"/>
        </w:rPr>
      </w:pP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5 класс.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/7/5/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Народные промыслы и художественно-промышленное производство в культуре России. Веб-семинар.</w:t>
      </w:r>
    </w:p>
    <w:p w:rsidR="00F36921" w:rsidRPr="000B5BE1" w:rsidRDefault="00C66739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URL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01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qb</w:t>
      </w:r>
      <w:proofErr w:type="spellEnd"/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70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JSc</w:t>
      </w:r>
      <w:proofErr w:type="spellEnd"/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6921" w:rsidRPr="000B5BE1" w:rsidRDefault="00F36921">
      <w:pPr>
        <w:autoSpaceDE w:val="0"/>
        <w:autoSpaceDN w:val="0"/>
        <w:spacing w:after="78" w:line="220" w:lineRule="exact"/>
        <w:rPr>
          <w:lang w:val="ru-RU"/>
        </w:rPr>
      </w:pPr>
    </w:p>
    <w:p w:rsidR="00F36921" w:rsidRPr="000B5BE1" w:rsidRDefault="00C66739">
      <w:pPr>
        <w:autoSpaceDE w:val="0"/>
        <w:autoSpaceDN w:val="0"/>
        <w:spacing w:after="0" w:line="230" w:lineRule="auto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36921" w:rsidRPr="000B5BE1" w:rsidRDefault="00C66739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материалы и инструменты, дидактический, раздаточный материалы, изделия ДПИ из разных материалов, учебные и творческие работы в различных техниках</w:t>
      </w:r>
    </w:p>
    <w:p w:rsidR="00F36921" w:rsidRPr="000B5BE1" w:rsidRDefault="00C66739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B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0B5BE1">
        <w:rPr>
          <w:lang w:val="ru-RU"/>
        </w:rPr>
        <w:br/>
      </w:r>
      <w:r w:rsidRPr="000B5BE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программное обеспечение для проведения уроков</w:t>
      </w:r>
    </w:p>
    <w:p w:rsidR="00F36921" w:rsidRPr="000B5BE1" w:rsidRDefault="00F36921">
      <w:pPr>
        <w:rPr>
          <w:lang w:val="ru-RU"/>
        </w:rPr>
        <w:sectPr w:rsidR="00F36921" w:rsidRPr="000B5B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6739" w:rsidRPr="000B5BE1" w:rsidRDefault="00C66739">
      <w:pPr>
        <w:rPr>
          <w:lang w:val="ru-RU"/>
        </w:rPr>
      </w:pPr>
    </w:p>
    <w:sectPr w:rsidR="00C66739" w:rsidRPr="000B5B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B5BE1"/>
    <w:rsid w:val="0015074B"/>
    <w:rsid w:val="0029639D"/>
    <w:rsid w:val="00326F90"/>
    <w:rsid w:val="006D222B"/>
    <w:rsid w:val="006F0A29"/>
    <w:rsid w:val="008679DB"/>
    <w:rsid w:val="00AA1D8D"/>
    <w:rsid w:val="00B47730"/>
    <w:rsid w:val="00B70FAB"/>
    <w:rsid w:val="00C66739"/>
    <w:rsid w:val="00CB0664"/>
    <w:rsid w:val="00F36921"/>
    <w:rsid w:val="00FC693F"/>
    <w:rsid w:val="00F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6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6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7670C-1A93-43E2-980C-5D652EA1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6871</Words>
  <Characters>39170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45950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2022-10-10T00:48:00Z</dcterms:created>
  <dcterms:modified xsi:type="dcterms:W3CDTF">2023-03-27T11:38:00Z</dcterms:modified>
  <cp:category/>
</cp:coreProperties>
</file>