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9" w:rsidRPr="006F2398" w:rsidRDefault="00D42339" w:rsidP="00D4233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6F2398">
        <w:rPr>
          <w:rFonts w:ascii="Times New Roman" w:hAnsi="Times New Roman" w:cs="Times New Roman"/>
          <w:lang w:val="ru-RU"/>
        </w:rPr>
        <w:t>Управление образованием Администрации города Юрги</w:t>
      </w:r>
    </w:p>
    <w:p w:rsidR="00D42339" w:rsidRPr="006F2398" w:rsidRDefault="00D42339" w:rsidP="00D4233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Муниципальное бюджетное общеобразовательное учреждение </w:t>
      </w:r>
    </w:p>
    <w:p w:rsidR="00D42339" w:rsidRPr="006F2398" w:rsidRDefault="00D42339" w:rsidP="00D4233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>«Средняя общеобразовательная школа № 14 имени К.С.Федоровского»</w:t>
      </w:r>
    </w:p>
    <w:p w:rsidR="00D42339" w:rsidRPr="006F2398" w:rsidRDefault="00D42339" w:rsidP="00D42339">
      <w:pPr>
        <w:pStyle w:val="af"/>
        <w:spacing w:after="0"/>
        <w:rPr>
          <w:rFonts w:ascii="Times New Roman" w:hAnsi="Times New Roman" w:cs="Times New Roman"/>
          <w:b/>
          <w:sz w:val="26"/>
          <w:lang w:val="ru-RU"/>
        </w:rPr>
      </w:pPr>
    </w:p>
    <w:p w:rsidR="00D42339" w:rsidRPr="006F2398" w:rsidRDefault="00D42339" w:rsidP="00D42339">
      <w:pPr>
        <w:pStyle w:val="af"/>
        <w:rPr>
          <w:rFonts w:ascii="Times New Roman" w:hAnsi="Times New Roman" w:cs="Times New Roman"/>
          <w:b/>
          <w:sz w:val="26"/>
          <w:lang w:val="ru-RU"/>
        </w:rPr>
      </w:pPr>
    </w:p>
    <w:p w:rsidR="00D42339" w:rsidRPr="006F2398" w:rsidRDefault="00D42339" w:rsidP="00D42339">
      <w:pPr>
        <w:pStyle w:val="af"/>
        <w:rPr>
          <w:rFonts w:ascii="Times New Roman" w:hAnsi="Times New Roman" w:cs="Times New Roman"/>
          <w:b/>
          <w:sz w:val="26"/>
          <w:lang w:val="ru-RU"/>
        </w:rPr>
      </w:pPr>
    </w:p>
    <w:p w:rsidR="006F2398" w:rsidRPr="006F2398" w:rsidRDefault="006F2398" w:rsidP="006F23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F2398">
        <w:rPr>
          <w:rFonts w:ascii="Times New Roman" w:hAnsi="Times New Roman" w:cs="Times New Roman"/>
          <w:sz w:val="20"/>
          <w:szCs w:val="20"/>
          <w:lang w:val="ru-RU"/>
        </w:rPr>
        <w:t>ПРИНЯТО</w:t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  <w:t>СОГЛАСОВАНО</w:t>
      </w:r>
    </w:p>
    <w:p w:rsidR="006F2398" w:rsidRPr="006F2398" w:rsidRDefault="006F2398" w:rsidP="006F23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F2398">
        <w:rPr>
          <w:rFonts w:ascii="Times New Roman" w:hAnsi="Times New Roman" w:cs="Times New Roman"/>
          <w:sz w:val="20"/>
          <w:szCs w:val="20"/>
          <w:lang w:val="ru-RU"/>
        </w:rPr>
        <w:t xml:space="preserve">Решением методического совета </w:t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</w:t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6F23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Зам. </w:t>
      </w:r>
      <w:proofErr w:type="gramStart"/>
      <w:r w:rsidRPr="006F2398">
        <w:rPr>
          <w:rFonts w:ascii="Times New Roman" w:hAnsi="Times New Roman" w:cs="Times New Roman"/>
          <w:sz w:val="20"/>
          <w:szCs w:val="20"/>
          <w:lang w:val="ru-RU"/>
        </w:rPr>
        <w:t>директора  по</w:t>
      </w:r>
      <w:proofErr w:type="gramEnd"/>
      <w:r w:rsidRPr="006F2398">
        <w:rPr>
          <w:rFonts w:ascii="Times New Roman" w:hAnsi="Times New Roman" w:cs="Times New Roman"/>
          <w:sz w:val="20"/>
          <w:szCs w:val="20"/>
          <w:lang w:val="ru-RU"/>
        </w:rPr>
        <w:t xml:space="preserve"> УВР</w:t>
      </w:r>
    </w:p>
    <w:p w:rsidR="006F2398" w:rsidRPr="006F2398" w:rsidRDefault="006F2398" w:rsidP="006F2398">
      <w:pPr>
        <w:pStyle w:val="Default"/>
        <w:rPr>
          <w:sz w:val="20"/>
          <w:szCs w:val="20"/>
        </w:rPr>
      </w:pPr>
      <w:r w:rsidRPr="006F2398">
        <w:rPr>
          <w:spacing w:val="-3"/>
          <w:sz w:val="20"/>
          <w:szCs w:val="20"/>
        </w:rPr>
        <w:t>протокол № 1 от 30.08. 2022 г.</w:t>
      </w:r>
      <w:r w:rsidRPr="006F2398">
        <w:rPr>
          <w:sz w:val="20"/>
          <w:szCs w:val="20"/>
        </w:rPr>
        <w:tab/>
      </w:r>
      <w:r w:rsidRPr="006F2398">
        <w:rPr>
          <w:sz w:val="20"/>
          <w:szCs w:val="20"/>
        </w:rPr>
        <w:tab/>
      </w:r>
      <w:r w:rsidRPr="006F2398">
        <w:rPr>
          <w:sz w:val="20"/>
          <w:szCs w:val="20"/>
        </w:rPr>
        <w:tab/>
        <w:t xml:space="preserve">                             _________ С.М. Касаткин</w:t>
      </w:r>
    </w:p>
    <w:p w:rsidR="006F2398" w:rsidRPr="006F2398" w:rsidRDefault="006F2398" w:rsidP="006F2398">
      <w:pPr>
        <w:pStyle w:val="Default"/>
        <w:rPr>
          <w:sz w:val="20"/>
          <w:szCs w:val="20"/>
        </w:rPr>
      </w:pPr>
      <w:r w:rsidRPr="006F2398">
        <w:rPr>
          <w:sz w:val="20"/>
          <w:szCs w:val="20"/>
        </w:rPr>
        <w:tab/>
      </w:r>
      <w:r w:rsidRPr="006F2398">
        <w:rPr>
          <w:sz w:val="20"/>
          <w:szCs w:val="20"/>
        </w:rPr>
        <w:tab/>
        <w:t xml:space="preserve">                </w:t>
      </w:r>
      <w:r w:rsidRPr="006F2398">
        <w:rPr>
          <w:sz w:val="20"/>
          <w:szCs w:val="20"/>
        </w:rPr>
        <w:tab/>
        <w:t xml:space="preserve">                                                         Дата:  30.08.2022</w:t>
      </w:r>
    </w:p>
    <w:p w:rsidR="00D42339" w:rsidRPr="006F2398" w:rsidRDefault="00D42339" w:rsidP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42339" w:rsidRPr="006F2398" w:rsidRDefault="00D42339" w:rsidP="00D42339">
      <w:pPr>
        <w:autoSpaceDE w:val="0"/>
        <w:autoSpaceDN w:val="0"/>
        <w:spacing w:after="0" w:line="230" w:lineRule="auto"/>
        <w:ind w:right="3646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D42339" w:rsidRPr="006F2398" w:rsidRDefault="00D42339">
      <w:pPr>
        <w:autoSpaceDE w:val="0"/>
        <w:autoSpaceDN w:val="0"/>
        <w:spacing w:after="0" w:line="230" w:lineRule="auto"/>
        <w:ind w:right="3646"/>
        <w:jc w:val="right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ind w:right="3646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</w:t>
      </w:r>
    </w:p>
    <w:p w:rsidR="006D0BFC" w:rsidRPr="006F2398" w:rsidRDefault="00D42F91">
      <w:pPr>
        <w:autoSpaceDE w:val="0"/>
        <w:autoSpaceDN w:val="0"/>
        <w:spacing w:after="0" w:line="230" w:lineRule="auto"/>
        <w:ind w:right="4018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</w:p>
    <w:p w:rsidR="006D0BFC" w:rsidRPr="006F2398" w:rsidRDefault="00D42F91">
      <w:pPr>
        <w:autoSpaceDE w:val="0"/>
        <w:autoSpaceDN w:val="0"/>
        <w:spacing w:after="0" w:line="230" w:lineRule="auto"/>
        <w:ind w:right="4464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lang w:val="ru-RU"/>
        </w:rPr>
        <w:t>«Музыка»</w:t>
      </w:r>
    </w:p>
    <w:p w:rsidR="006D0BFC" w:rsidRPr="006F2398" w:rsidRDefault="00D42F91">
      <w:pPr>
        <w:autoSpaceDE w:val="0"/>
        <w:autoSpaceDN w:val="0"/>
        <w:spacing w:after="0" w:line="230" w:lineRule="auto"/>
        <w:ind w:left="2292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D0BFC" w:rsidRPr="006F2398" w:rsidRDefault="00D42F91">
      <w:pPr>
        <w:autoSpaceDE w:val="0"/>
        <w:autoSpaceDN w:val="0"/>
        <w:spacing w:after="0" w:line="230" w:lineRule="auto"/>
        <w:ind w:right="3616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2022-2023  учебный год</w:t>
      </w:r>
    </w:p>
    <w:p w:rsidR="00D42339" w:rsidRPr="006F2398" w:rsidRDefault="00D42339" w:rsidP="00D42339">
      <w:pPr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</w:t>
      </w:r>
    </w:p>
    <w:p w:rsidR="00D42339" w:rsidRPr="006F2398" w:rsidRDefault="00D42339" w:rsidP="00D42339">
      <w:pPr>
        <w:jc w:val="right"/>
        <w:rPr>
          <w:rFonts w:ascii="Times New Roman" w:hAnsi="Times New Roman" w:cs="Times New Roman"/>
          <w:lang w:val="ru-RU"/>
        </w:rPr>
      </w:pPr>
    </w:p>
    <w:p w:rsidR="00D42339" w:rsidRPr="006F2398" w:rsidRDefault="00D42339" w:rsidP="00D42339">
      <w:pPr>
        <w:jc w:val="right"/>
        <w:rPr>
          <w:rFonts w:ascii="Times New Roman" w:hAnsi="Times New Roman" w:cs="Times New Roman"/>
          <w:lang w:val="ru-RU"/>
        </w:rPr>
      </w:pPr>
    </w:p>
    <w:p w:rsidR="00D42339" w:rsidRPr="006F2398" w:rsidRDefault="00D42339" w:rsidP="00D42339">
      <w:pPr>
        <w:jc w:val="right"/>
        <w:rPr>
          <w:rFonts w:ascii="Times New Roman" w:hAnsi="Times New Roman" w:cs="Times New Roman"/>
          <w:lang w:val="ru-RU"/>
        </w:rPr>
      </w:pPr>
    </w:p>
    <w:p w:rsidR="00D42339" w:rsidRPr="006F2398" w:rsidRDefault="00D42339" w:rsidP="00D4233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>Составитель:</w:t>
      </w:r>
    </w:p>
    <w:p w:rsidR="00D42339" w:rsidRPr="006F2398" w:rsidRDefault="00D42339" w:rsidP="00D4233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Палей Ирина Михайловна</w:t>
      </w:r>
      <w:r w:rsidR="0004190F" w:rsidRPr="006F2398">
        <w:rPr>
          <w:rFonts w:ascii="Times New Roman" w:hAnsi="Times New Roman" w:cs="Times New Roman"/>
          <w:lang w:val="ru-RU"/>
        </w:rPr>
        <w:t>,</w:t>
      </w:r>
      <w:r w:rsidRPr="006F2398">
        <w:rPr>
          <w:rFonts w:ascii="Times New Roman" w:hAnsi="Times New Roman" w:cs="Times New Roman"/>
          <w:lang w:val="ru-RU"/>
        </w:rPr>
        <w:t xml:space="preserve">                      </w:t>
      </w:r>
    </w:p>
    <w:p w:rsidR="00D42339" w:rsidRPr="006F2398" w:rsidRDefault="00D42339" w:rsidP="00D4233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учитель музыки</w:t>
      </w:r>
      <w:r w:rsidR="0004190F" w:rsidRPr="006F2398">
        <w:rPr>
          <w:rFonts w:ascii="Times New Roman" w:hAnsi="Times New Roman" w:cs="Times New Roman"/>
          <w:lang w:val="ru-RU"/>
        </w:rPr>
        <w:t>.</w:t>
      </w:r>
    </w:p>
    <w:p w:rsidR="00D42339" w:rsidRPr="006F2398" w:rsidRDefault="00D42339" w:rsidP="00D42339">
      <w:pPr>
        <w:spacing w:after="0"/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       </w:t>
      </w:r>
    </w:p>
    <w:p w:rsidR="00D42339" w:rsidRPr="006F2398" w:rsidRDefault="00D42339" w:rsidP="00D42339">
      <w:pPr>
        <w:rPr>
          <w:rFonts w:ascii="Times New Roman" w:hAnsi="Times New Roman" w:cs="Times New Roman"/>
          <w:lang w:val="ru-RU"/>
        </w:rPr>
      </w:pPr>
    </w:p>
    <w:p w:rsidR="00D42339" w:rsidRPr="006F2398" w:rsidRDefault="00D42339" w:rsidP="00D42339">
      <w:pPr>
        <w:rPr>
          <w:rFonts w:ascii="Times New Roman" w:hAnsi="Times New Roman" w:cs="Times New Roman"/>
          <w:lang w:val="ru-RU"/>
        </w:rPr>
      </w:pPr>
    </w:p>
    <w:p w:rsidR="0004190F" w:rsidRPr="006F2398" w:rsidRDefault="00D42339" w:rsidP="00D42339">
      <w:pPr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</w:p>
    <w:p w:rsidR="006F2398" w:rsidRPr="006F2398" w:rsidRDefault="006F2398" w:rsidP="00D42339">
      <w:pPr>
        <w:rPr>
          <w:rFonts w:ascii="Times New Roman" w:hAnsi="Times New Roman" w:cs="Times New Roman"/>
          <w:lang w:val="ru-RU"/>
        </w:rPr>
      </w:pPr>
    </w:p>
    <w:p w:rsidR="006F2398" w:rsidRPr="006F2398" w:rsidRDefault="006F2398" w:rsidP="00D42339">
      <w:pPr>
        <w:rPr>
          <w:rFonts w:ascii="Times New Roman" w:hAnsi="Times New Roman" w:cs="Times New Roman"/>
          <w:lang w:val="ru-RU"/>
        </w:rPr>
      </w:pPr>
    </w:p>
    <w:p w:rsidR="0004190F" w:rsidRPr="006F2398" w:rsidRDefault="0004190F" w:rsidP="00D42339">
      <w:pPr>
        <w:rPr>
          <w:rFonts w:ascii="Times New Roman" w:hAnsi="Times New Roman" w:cs="Times New Roman"/>
          <w:lang w:val="ru-RU"/>
        </w:rPr>
      </w:pPr>
    </w:p>
    <w:p w:rsidR="006F2398" w:rsidRPr="006F2398" w:rsidRDefault="0004190F">
      <w:pPr>
        <w:rPr>
          <w:rFonts w:ascii="Times New Roman" w:hAnsi="Times New Roman" w:cs="Times New Roman"/>
          <w:lang w:val="ru-RU"/>
        </w:rPr>
      </w:pPr>
      <w:r w:rsidRPr="006F239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proofErr w:type="spellStart"/>
      <w:proofErr w:type="gramStart"/>
      <w:r w:rsidR="00D42339" w:rsidRPr="006F2398">
        <w:rPr>
          <w:rFonts w:ascii="Times New Roman" w:hAnsi="Times New Roman" w:cs="Times New Roman"/>
          <w:color w:val="000000"/>
        </w:rPr>
        <w:t>Юрга</w:t>
      </w:r>
      <w:proofErr w:type="spellEnd"/>
      <w:r w:rsidR="00065D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42339" w:rsidRPr="006F2398">
        <w:rPr>
          <w:rFonts w:ascii="Times New Roman" w:hAnsi="Times New Roman" w:cs="Times New Roman"/>
          <w:color w:val="000000"/>
        </w:rPr>
        <w:t xml:space="preserve"> 2022</w:t>
      </w:r>
      <w:proofErr w:type="gramEnd"/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D0BFC" w:rsidRPr="006F2398" w:rsidRDefault="00D42F91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6D0BFC" w:rsidRPr="006F2398" w:rsidRDefault="00D42F91">
      <w:pPr>
        <w:autoSpaceDE w:val="0"/>
        <w:autoSpaceDN w:val="0"/>
        <w:spacing w:before="166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D0BFC" w:rsidRPr="006F2398" w:rsidRDefault="00D42F91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D0BFC" w:rsidRPr="006F2398" w:rsidRDefault="00D42F91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D0BFC" w:rsidRPr="006F2398" w:rsidRDefault="00D42F91">
      <w:pPr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D0BFC" w:rsidRPr="006F2398" w:rsidRDefault="00D42F91">
      <w:pPr>
        <w:autoSpaceDE w:val="0"/>
        <w:autoSpaceDN w:val="0"/>
        <w:spacing w:before="72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D0BFC" w:rsidRPr="006F2398" w:rsidRDefault="00D42F91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D0BFC" w:rsidRPr="006F2398" w:rsidRDefault="00D42F91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D0BFC" w:rsidRPr="006F2398" w:rsidRDefault="006D0BFC">
      <w:pPr>
        <w:rPr>
          <w:rFonts w:ascii="Times New Roman" w:hAnsi="Times New Roman" w:cs="Times New Roman"/>
          <w:sz w:val="24"/>
          <w:szCs w:val="24"/>
          <w:lang w:val="ru-RU"/>
        </w:rPr>
        <w:sectPr w:rsidR="006D0BFC" w:rsidRPr="006F239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6F2398" w:rsidRDefault="006D0BFC">
      <w:pPr>
        <w:autoSpaceDE w:val="0"/>
        <w:autoSpaceDN w:val="0"/>
        <w:spacing w:after="7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6D0BFC" w:rsidRPr="006F2398" w:rsidRDefault="00D42F91">
      <w:pPr>
        <w:autoSpaceDE w:val="0"/>
        <w:autoSpaceDN w:val="0"/>
        <w:spacing w:before="166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D0BFC" w:rsidRPr="006F2398" w:rsidRDefault="00D42F91">
      <w:pPr>
        <w:autoSpaceDE w:val="0"/>
        <w:autoSpaceDN w:val="0"/>
        <w:spacing w:before="70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6D0BFC" w:rsidRPr="006F2398" w:rsidRDefault="00D42F91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D0BFC" w:rsidRPr="006F2398" w:rsidRDefault="00D42F91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9243B" w:rsidRPr="006F2398" w:rsidRDefault="0019243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6D0BFC" w:rsidRPr="006F2398" w:rsidRDefault="00D42F91">
      <w:pPr>
        <w:autoSpaceDE w:val="0"/>
        <w:autoSpaceDN w:val="0"/>
        <w:spacing w:before="166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6D0BFC" w:rsidRPr="006F2398" w:rsidRDefault="00D42F91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D0BFC" w:rsidRPr="006F2398" w:rsidRDefault="00D42F91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6D0BFC" w:rsidRPr="006F2398" w:rsidRDefault="006D0BFC">
      <w:pPr>
        <w:rPr>
          <w:rFonts w:ascii="Times New Roman" w:hAnsi="Times New Roman" w:cs="Times New Roman"/>
          <w:sz w:val="24"/>
          <w:szCs w:val="24"/>
          <w:lang w:val="ru-RU"/>
        </w:rPr>
        <w:sectPr w:rsidR="006D0BFC" w:rsidRPr="006F239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D0BFC" w:rsidRPr="006F2398" w:rsidRDefault="006D0BF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D0BFC" w:rsidRPr="006F2398" w:rsidRDefault="00D42F91">
      <w:pPr>
        <w:autoSpaceDE w:val="0"/>
        <w:autoSpaceDN w:val="0"/>
        <w:spacing w:before="346" w:after="0" w:line="262" w:lineRule="auto"/>
        <w:ind w:left="180" w:right="547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Красота и вдохновение. 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Музыкальные пейзажи.</w:t>
      </w:r>
    </w:p>
    <w:p w:rsidR="006D0BFC" w:rsidRPr="006F2398" w:rsidRDefault="00D42F91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D0BFC" w:rsidRPr="006F2398" w:rsidRDefault="00D42F91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Музыкальные портреты.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Какой же праздник без музыки?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 на войне, музыка о войне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6D0BFC" w:rsidRPr="006F2398" w:rsidRDefault="00D42F91">
      <w:pPr>
        <w:autoSpaceDE w:val="0"/>
        <w:autoSpaceDN w:val="0"/>
        <w:spacing w:before="190" w:after="0" w:line="262" w:lineRule="auto"/>
        <w:ind w:left="180" w:right="547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Край, в котором ты живёшь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Русский фольклор.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Русские народные музыкальные инструменты.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Инструментальные наигрыши. Плясовые мелодии.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6D0BFC" w:rsidRPr="006F2398" w:rsidRDefault="00D42F91">
      <w:pPr>
        <w:autoSpaceDE w:val="0"/>
        <w:autoSpaceDN w:val="0"/>
        <w:spacing w:before="192" w:after="0" w:line="262" w:lineRule="auto"/>
        <w:ind w:left="180" w:right="590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 «МУЗЫКАЛЬНАЯ ГРАМОТА»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Весь мир звучит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Звукоряд.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475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Нотный стан, скрипичный ключ. Ноты первой октавы 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Ритм.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Ритмический рисунок.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Высота звуков.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Регистры. Нотыпевческогодиапазона.Расположение нот на клавиатуре. Знаки </w:t>
      </w:r>
      <w:proofErr w:type="gramStart"/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альтерации.(</w:t>
      </w:r>
      <w:proofErr w:type="gramEnd"/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диезы, бемоли, бекары).</w:t>
      </w:r>
    </w:p>
    <w:p w:rsidR="006D0BFC" w:rsidRPr="006F2398" w:rsidRDefault="00D42F91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"КЛАССИЧЕСКАЯ МУЗЫКА"</w:t>
      </w:r>
    </w:p>
    <w:p w:rsidR="006D0BFC" w:rsidRPr="006F2398" w:rsidRDefault="006D0BFC">
      <w:pPr>
        <w:rPr>
          <w:rFonts w:ascii="Times New Roman" w:hAnsi="Times New Roman" w:cs="Times New Roman"/>
          <w:sz w:val="24"/>
          <w:szCs w:val="24"/>
          <w:lang w:val="ru-RU"/>
        </w:rPr>
        <w:sectPr w:rsidR="006D0BFC" w:rsidRPr="006F239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6F2398" w:rsidRDefault="006D0BF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Композиторы — детям.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Детская музыка П. И. Чайковского, С. С. Прокофьева, Д. Б. Кабалевского и др. Понятиежанра.Песня, танец, марш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Оркестр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6D0BFC" w:rsidRPr="006F2398" w:rsidRDefault="00D42F91">
      <w:pPr>
        <w:autoSpaceDE w:val="0"/>
        <w:autoSpaceDN w:val="0"/>
        <w:spacing w:before="62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Музыкальные инструменты. Форте</w:t>
      </w:r>
      <w:r w:rsidRPr="006F2398">
        <w:rPr>
          <w:rFonts w:ascii="Times New Roman" w:eastAsia="DejaVu Serif" w:hAnsi="Times New Roman" w:cs="Times New Roman"/>
          <w:color w:val="000000"/>
          <w:sz w:val="24"/>
          <w:szCs w:val="24"/>
          <w:lang w:val="ru-RU"/>
        </w:rPr>
        <w:t>​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пиано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Музыкальные инструменты. Флейта.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Музыкальные инструменты. Скрипка, виолончель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D0BFC" w:rsidRPr="006F2398" w:rsidRDefault="00D42F91">
      <w:pPr>
        <w:autoSpaceDE w:val="0"/>
        <w:autoSpaceDN w:val="0"/>
        <w:spacing w:before="190" w:after="0" w:line="262" w:lineRule="auto"/>
        <w:ind w:left="180" w:right="64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"ДУХОВНАЯ МУЗЫКА"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Песни верующих.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D0BFC" w:rsidRPr="006F2398" w:rsidRDefault="00D42F91">
      <w:pPr>
        <w:autoSpaceDE w:val="0"/>
        <w:autoSpaceDN w:val="0"/>
        <w:spacing w:before="190" w:after="0" w:line="262" w:lineRule="auto"/>
        <w:ind w:left="180" w:right="590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"МУЗЫКА НАРОДОВ МИРА"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 наших соседей.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D0BFC" w:rsidRPr="006F2398" w:rsidRDefault="00D42F91">
      <w:pPr>
        <w:autoSpaceDE w:val="0"/>
        <w:autoSpaceDN w:val="0"/>
        <w:spacing w:before="190" w:after="0" w:line="262" w:lineRule="auto"/>
        <w:ind w:left="180" w:right="590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"МУЗЫКА ТЕАТРА И КИНО"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Музыкальная сказка на сцене, на экране.</w:t>
      </w:r>
    </w:p>
    <w:p w:rsidR="006D0BFC" w:rsidRPr="006F2398" w:rsidRDefault="00D42F91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Характеры персонажей, отражённые в музыке. Тембр голоса. Соло. Хор, ансамбль.</w:t>
      </w:r>
    </w:p>
    <w:p w:rsidR="006D0BFC" w:rsidRPr="006F2398" w:rsidRDefault="006D0BFC">
      <w:pPr>
        <w:rPr>
          <w:rFonts w:ascii="Times New Roman" w:hAnsi="Times New Roman" w:cs="Times New Roman"/>
          <w:sz w:val="24"/>
          <w:szCs w:val="24"/>
          <w:lang w:val="ru-RU"/>
        </w:rPr>
        <w:sectPr w:rsidR="006D0BFC" w:rsidRPr="006F2398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D0BFC" w:rsidRPr="006F2398" w:rsidRDefault="006D0BF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0BFC" w:rsidRPr="006F2398" w:rsidRDefault="00D42F9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9243B" w:rsidRPr="006F2398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исполнения, уважение музыкальных символов и традиций республик Российской Федерации; </w:t>
      </w:r>
      <w:r w:rsidR="0019243B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19243B" w:rsidRPr="006F2398" w:rsidRDefault="0019243B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</w:t>
      </w:r>
    </w:p>
    <w:p w:rsidR="006D0BFC" w:rsidRPr="006F2398" w:rsidRDefault="0019243B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19243B" w:rsidRPr="006F2398" w:rsidRDefault="00D42F91">
      <w:pPr>
        <w:tabs>
          <w:tab w:val="left" w:pos="180"/>
        </w:tabs>
        <w:autoSpaceDE w:val="0"/>
        <w:autoSpaceDN w:val="0"/>
        <w:spacing w:after="0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6D0BFC" w:rsidRPr="006F2398" w:rsidRDefault="0019243B">
      <w:pPr>
        <w:tabs>
          <w:tab w:val="left" w:pos="180"/>
        </w:tabs>
        <w:autoSpaceDE w:val="0"/>
        <w:autoSpaceDN w:val="0"/>
        <w:spacing w:after="0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9243B" w:rsidRPr="006F2398" w:rsidRDefault="00D42F91">
      <w:pPr>
        <w:tabs>
          <w:tab w:val="left" w:pos="180"/>
        </w:tabs>
        <w:autoSpaceDE w:val="0"/>
        <w:autoSpaceDN w:val="0"/>
        <w:spacing w:after="0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</w:t>
      </w:r>
    </w:p>
    <w:p w:rsidR="006D0BFC" w:rsidRPr="006F2398" w:rsidRDefault="0019243B">
      <w:pPr>
        <w:tabs>
          <w:tab w:val="left" w:pos="180"/>
        </w:tabs>
        <w:autoSpaceDE w:val="0"/>
        <w:autoSpaceDN w:val="0"/>
        <w:spacing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9243B" w:rsidRPr="006F2398" w:rsidRDefault="00D42F91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среде; </w:t>
      </w:r>
    </w:p>
    <w:p w:rsidR="0019243B" w:rsidRPr="006F2398" w:rsidRDefault="0019243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6D0BFC" w:rsidRPr="006F2398" w:rsidRDefault="0019243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D0BFC" w:rsidRPr="006F2398" w:rsidRDefault="00D42F91">
      <w:pPr>
        <w:autoSpaceDE w:val="0"/>
        <w:autoSpaceDN w:val="0"/>
        <w:spacing w:before="70" w:after="0" w:line="262" w:lineRule="auto"/>
        <w:ind w:left="180" w:right="259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19243B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действия: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2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навыков;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— следствие);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информацией: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Невербальная коммуникация: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эмоционально-образное содержание музыкального высказывания;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чувства, личное отношение к исполняемому произведению;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Вербальная коммуникация: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 (сотрудничество):</w:t>
      </w:r>
      <w:r w:rsidRPr="006F2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243B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9243B" w:rsidRPr="006F2398" w:rsidRDefault="00D42F91">
      <w:pPr>
        <w:autoSpaceDE w:val="0"/>
        <w:autoSpaceDN w:val="0"/>
        <w:spacing w:after="0"/>
        <w:ind w:left="180" w:right="230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19243B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действия по решению учебной задачи для получения результата; </w:t>
      </w:r>
    </w:p>
    <w:p w:rsidR="006D0BFC" w:rsidRPr="006F2398" w:rsidRDefault="0019243B">
      <w:pPr>
        <w:autoSpaceDE w:val="0"/>
        <w:autoSpaceDN w:val="0"/>
        <w:spacing w:after="0"/>
        <w:ind w:left="180" w:right="230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6D0BFC" w:rsidRPr="006F2398" w:rsidRDefault="00D42F91">
      <w:pPr>
        <w:autoSpaceDE w:val="0"/>
        <w:autoSpaceDN w:val="0"/>
        <w:spacing w:after="0" w:line="271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19243B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причины успеха/неудач учебной деятельности; </w:t>
      </w:r>
      <w:r w:rsidR="0019243B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- 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6D0BFC" w:rsidRPr="006F2398" w:rsidRDefault="00D42F91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D0BFC" w:rsidRPr="006F2398" w:rsidRDefault="00D42F91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D0BFC" w:rsidRPr="006F2398" w:rsidRDefault="00D42F91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регулярном общении с музыкальным искусством, позитивном ценностном отношении к музыке как важному элементу своей жизни.</w:t>
      </w:r>
    </w:p>
    <w:p w:rsidR="006D0BFC" w:rsidRPr="006F2398" w:rsidRDefault="00D42F91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071048" w:rsidRPr="006F2398" w:rsidRDefault="00D42F91" w:rsidP="00071048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BFC" w:rsidRPr="006F2398" w:rsidRDefault="00590757" w:rsidP="00071048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071048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="00D42F91"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2F91"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  <w:r w:rsidR="00D42F91"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2F91"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6D0BFC" w:rsidRPr="006F2398" w:rsidRDefault="00D42F91" w:rsidP="00071048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6D0BFC" w:rsidRPr="006F2398" w:rsidRDefault="00D42F91" w:rsidP="0007104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071048" w:rsidRPr="006F2398" w:rsidRDefault="00D42F91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D0BFC" w:rsidRPr="006F2398" w:rsidRDefault="00071048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D0BFC" w:rsidRPr="006F2398" w:rsidRDefault="006D0BFC">
      <w:pPr>
        <w:rPr>
          <w:rFonts w:ascii="Times New Roman" w:hAnsi="Times New Roman" w:cs="Times New Roman"/>
          <w:sz w:val="24"/>
          <w:szCs w:val="24"/>
          <w:lang w:val="ru-RU"/>
        </w:rPr>
        <w:sectPr w:rsidR="006D0BFC" w:rsidRPr="006F2398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71048" w:rsidRPr="006F2398" w:rsidRDefault="00071048">
      <w:pPr>
        <w:autoSpaceDE w:val="0"/>
        <w:autoSpaceDN w:val="0"/>
        <w:spacing w:after="0" w:line="271" w:lineRule="auto"/>
        <w:ind w:left="180" w:right="331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71048" w:rsidRPr="006F2398" w:rsidRDefault="00071048" w:rsidP="00071048">
      <w:pPr>
        <w:autoSpaceDE w:val="0"/>
        <w:autoSpaceDN w:val="0"/>
        <w:spacing w:after="0" w:line="271" w:lineRule="auto"/>
        <w:ind w:left="180" w:right="331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нотн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ой записи в пределах певческого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диапазона;</w:t>
      </w:r>
    </w:p>
    <w:p w:rsidR="006D0BFC" w:rsidRPr="006F2398" w:rsidRDefault="00071048">
      <w:pPr>
        <w:autoSpaceDE w:val="0"/>
        <w:autoSpaceDN w:val="0"/>
        <w:spacing w:after="0" w:line="271" w:lineRule="auto"/>
        <w:ind w:left="180" w:right="3312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исполнять и создавать различные ритмические рисунки; </w:t>
      </w:r>
      <w:r w:rsidR="00D42F91"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2F91"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народов мира»: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D0BFC" w:rsidRPr="006F2398" w:rsidRDefault="00D42F91">
      <w:pPr>
        <w:tabs>
          <w:tab w:val="left" w:pos="180"/>
        </w:tabs>
        <w:autoSpaceDE w:val="0"/>
        <w:autoSpaceDN w:val="0"/>
        <w:spacing w:before="192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23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1048" w:rsidRPr="006F239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F23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64" w:line="220" w:lineRule="exact"/>
        <w:rPr>
          <w:lang w:val="ru-RU"/>
        </w:rPr>
      </w:pPr>
    </w:p>
    <w:p w:rsidR="006D0BFC" w:rsidRDefault="00D42F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/>
                <w:b/>
                <w:sz w:val="20"/>
              </w:rPr>
            </w:pP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№</w:t>
            </w:r>
            <w:r w:rsidRPr="004C5B71">
              <w:rPr>
                <w:rFonts w:ascii="Times New Roman" w:hAnsi="Times New Roman"/>
                <w:b/>
                <w:sz w:val="20"/>
              </w:rPr>
              <w:br/>
            </w: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Количествочасов</w:t>
            </w:r>
            <w:proofErr w:type="spellEnd"/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Дата</w:t>
            </w:r>
            <w:proofErr w:type="spellEnd"/>
            <w:r w:rsidRPr="004C5B71">
              <w:rPr>
                <w:rFonts w:ascii="Times New Roman" w:hAnsi="Times New Roman"/>
                <w:b/>
                <w:sz w:val="20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изучения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Видыдеятельности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Виды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, </w:t>
            </w:r>
            <w:r w:rsidRPr="004C5B71">
              <w:rPr>
                <w:rFonts w:ascii="Times New Roman" w:hAnsi="Times New Roman"/>
                <w:b/>
                <w:sz w:val="20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формы</w:t>
            </w:r>
            <w:proofErr w:type="spellEnd"/>
            <w:r w:rsidRPr="004C5B71">
              <w:rPr>
                <w:rFonts w:ascii="Times New Roman" w:hAnsi="Times New Roman"/>
                <w:b/>
                <w:sz w:val="20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контроля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Электронные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(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цифровые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)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образовательныересурсы</w:t>
            </w:r>
            <w:proofErr w:type="spellEnd"/>
          </w:p>
        </w:tc>
      </w:tr>
      <w:tr w:rsidR="006D0BFC" w:rsidRPr="004C5B71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контрольныеработы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практическиеработы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дляслушания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дляпения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для</w:t>
            </w:r>
            <w:proofErr w:type="spellEnd"/>
            <w:r w:rsidRPr="004C5B71">
              <w:rPr>
                <w:rFonts w:ascii="Times New Roman" w:hAnsi="Times New Roman"/>
                <w:b/>
                <w:sz w:val="20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Pr="004C5B71" w:rsidRDefault="006D0BF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D0BFC" w:rsidRPr="006F239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Модуль 1. Музыка в жизни человека</w:t>
            </w:r>
          </w:p>
        </w:tc>
      </w:tr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Красота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Д.Б.Кабалевский "Наш край" Г.Струве "Моя Россия"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 В.</w:t>
            </w:r>
          </w:p>
          <w:p w:rsidR="006D0BFC" w:rsidRPr="004C5B71" w:rsidRDefault="00D42F9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Шаинский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Первоклашка-первоклассник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</w:t>
            </w:r>
            <w:proofErr w:type="spellEnd"/>
            <w:r w:rsidR="00F96498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 Вивальди. «Времена года»; П. И. Чайковский.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Цикл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«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Временагода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Г.Струве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Учиться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..."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Г.Струве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Учиться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..."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произведений программной музыки,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посвящённой образам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природы. Подбор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 произведениями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изобразительного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2.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Народная</w:t>
            </w:r>
            <w:proofErr w:type="spellEnd"/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России</w:t>
            </w:r>
            <w:proofErr w:type="spellEnd"/>
          </w:p>
        </w:tc>
      </w:tr>
      <w:tr w:rsidR="006D0BFC" w:rsidRPr="004C5B71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"Приходите в гости к нам" -песня из к/ф "Там, на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неведомых дорожках"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В.Дашкевич "Кикимора.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7" w:lineRule="auto"/>
              <w:ind w:left="72" w:right="576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Народные сказания" А.К.Лядов "Песня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кикиморы" Ольга Ш.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"Песенка про Лешего"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Н.Масленникова "Песня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Водяного" из м/ф "Летучий корабль"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И.Крутой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"Первоклассники" 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при лужку, при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лужке"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15.09.2022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2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народные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</w:t>
            </w:r>
            <w:proofErr w:type="spellEnd"/>
            <w:r w:rsidR="00592F7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"На горе-то калина" русская народная песня "Ах, вы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сени" 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мелодия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саду ли, в огороде"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песня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при лужку, при лужке"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мифы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сад во дворе" русская 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Н.А.Римский- Корсаков "Снегурочка" (просмотр фрагмента мультфильма, снятого по данной опере)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сад во дворе" русская народная песня "Ой, при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Знакомство с манерой сказывания нараспев.</w:t>
            </w:r>
          </w:p>
          <w:p w:rsidR="006D0BFC" w:rsidRPr="004C5B71" w:rsidRDefault="00D42F91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сказок, былин, эпических сказаний,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рассказываемых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3.Музыкальная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грамота</w:t>
            </w:r>
            <w:proofErr w:type="spellEnd"/>
          </w:p>
        </w:tc>
      </w:tr>
      <w:tr w:rsidR="006D0BFC" w:rsidRPr="004C5B7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Весь</w:t>
            </w:r>
            <w:proofErr w:type="spellEnd"/>
            <w:r w:rsidR="0095299A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мир</w:t>
            </w:r>
            <w:proofErr w:type="spellEnd"/>
            <w:r w:rsidR="0095299A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"Адажио" Д.Штейбельт "Первая утрата"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Р.Шуман "33 родных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сестрицы"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Г.Струве "Песенка о гамме" "33 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блины, блины, 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"Во поле берёза стояла" 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Игра — подражание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звукам и голосам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природы с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использованием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шумовых музыкальных инструментов, вокальной импровизации.;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М.С.Толмачёва "Песенка про звукоряд" В.Герчик "Нотный хоровод"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"Песенка о гамме" "33 родных сестрицы"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при лужку, при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лужке"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3227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Разучивание 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исполнение вокальных упражнений, песен,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построенных на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элементах звукоряда;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Г.Свиридов "Время,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вперёд!" П.И.Чайковский "Марш деревянных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солдатиков" С.С.Прокофьев "Полночь" из балета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"Золушка" Т.Левина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"Песенка о гамме" "33 родных сестрицы"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 "Моя 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сад во дворе" русская народная песня "Во поле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берёза стояла"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песня "Ой, блины, блины, блины"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20.10.2022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музыкальных произведений с ярко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выраженным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ритмическим рисунком, воспроизведение данного ритма по памяти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(хлопками).;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Ритмический</w:t>
            </w:r>
            <w:proofErr w:type="spellEnd"/>
            <w:r w:rsid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А. Петров "Веселый марш" из к/ф "Старая сказка"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Г.Свиридов "Время,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вперёд!" П.И.Чайковский "Марш деревянных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солдатиков" С.С.Прокофьев "Полночь" из балета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"Золушка" Т.Левина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И.Крутой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"Первоклассники" 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А.Александров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сад во дворе" русская народная песня "Во поле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берёза стояла"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песня "Ой, блины, блины, блины"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Исполнение,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импровизация с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помощью звучащих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жестов (хлопки, шлепки, притопы) и/или ударных инструментов простых ритмов.;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4.Классическая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</w:p>
        </w:tc>
      </w:tr>
      <w:tr w:rsidR="006D0BFC" w:rsidRPr="004C5B7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Композиторы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—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П.И.Чайковский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"Щелкунчик" М.И.Глинка "Жаворонок"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С.С.Прокофьев "Пятнашки" из фортепианного цикла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"Детская музыка"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С.С.Прокофьев "Марш" из оперы "Любовь к трём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апельсинам"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песня "Моя Россия" Г.СтрувеИ.Крутой "Первоклассники" 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А.Александров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сад во дворе" русская народная песня "Во поле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берёза стояла"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03.11.2022 10.11.2022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музыки,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композитором.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Подборэпитетов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иллюстраций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музыке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Определение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жанра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С.С.Прокофьев "Марш" из оперы "Любовь к трём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апельсинам"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А. Петров "Веселый марш" из к/ф "Старая сказка"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Г.Свиридов "Время,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вперёд!"П.И.Чайковский "Марш деревянных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солдатиков" С.С.Прокофьев "Полночь" из балета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"Золушка"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И.Крутой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"Первоклассники" 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А.Александров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Л. В.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Бетховен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Сурок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17.11.2022 01.12.2022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музыки 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исполнении оркестра. Просмотр видеозаписи.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Диалог с учителем о роли дирижёра.;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</w:t>
            </w:r>
            <w:proofErr w:type="spellEnd"/>
            <w:r w:rsidR="00F96498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инструменты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Фортепиано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П. И Чайковский "Детский альбом" (пьесы "Игра 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лошадки", "Вальс",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"Мазурка", "Новая кукла", "Камаринская" "Старинная "Францухская песенка", "В церкви" и др.)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первоклассник" "Во поле берёза стояла" 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 И.Крутой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Л. В.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Бетховен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Сурок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Разбираем инструмент —наглядная демонстрация внутреннего устройства акустического пианино.;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5.Духовная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</w:p>
        </w:tc>
      </w:tr>
      <w:tr w:rsidR="006D0BFC" w:rsidRPr="004C5B71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Песни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П.И. Чайковский "Детский альбом" (пьесы "Уренняя молитва" и "В церкви"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А.Ермолов песня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блины, блины,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15.12.2022 22.12.2022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Знакомство с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произведениями светской музыки, в которых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воплощены молитвенные интонации, используется хоральный склад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звучания.;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6.Народная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России</w:t>
            </w:r>
            <w:proofErr w:type="spellEnd"/>
          </w:p>
        </w:tc>
      </w:tr>
      <w:tr w:rsidR="006D0BFC" w:rsidRPr="004C5B71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Ю.Чичков "Здравствуй, Родина моя"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Д.Б.Кабалевский "Наш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край" 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 Г.Струве "Что мы Родиной зовём"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Россия"песня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"33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"Ой, блины, блины, 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29.12.2022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местности, песен,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посвящённых своей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малой родине, песен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композиторов-земляков.;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Кант "О, дивный остров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Валаам" колыбельная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"Люли-люленьки" ("Люли-люленьки, да налетали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гуленьки..."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песня "Моя Россия" Г.Струве "33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6F239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Модуль 7. Музыка в жизни человека</w:t>
            </w:r>
          </w:p>
        </w:tc>
      </w:tr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</w:t>
            </w:r>
            <w:proofErr w:type="spellEnd"/>
            <w:r w:rsidR="0095299A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"Песенка- зарядка" В.</w:t>
            </w:r>
          </w:p>
          <w:p w:rsidR="006D0BFC" w:rsidRPr="004C5B71" w:rsidRDefault="00D42F9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Богатырёв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П.И. Чайквский "Детскийй альбом" (пьесы "Зимнее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утро", "Русская песня",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"Мужик на гармонике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играет", "Немецкая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песенка", "Сладкая грёза", "Песня жаворонка").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А.Ермолов песня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 Г.Струве "Во поле берёза стояла" русская 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блины, блины,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19.01.2023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произведений программной музыки,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посвящённой образам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природы. Подбор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 произведениями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изобразительного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</w:t>
            </w:r>
            <w:proofErr w:type="spellEnd"/>
            <w:r w:rsidR="0095299A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Музыкально- ритмическая игра "Кто живёт в лесу"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Танец "Пяточка носочек", "Ты потопай вместе с нами топ и топ" П.И. Чайквский "Детскийй альбом" (пьесы "Мама", "Болезнь куклы", "Нянина сказка", "Баба-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Яга", "Шарманщик поёт").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А.Ермолов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первоклассник"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И.Крутой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блины, блины,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26.01.2023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Рисование, лепка героя музыкального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Какой же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Музыкальные миниатюры: "Выход волка, лисы,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медведя, зайца."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П.И.Чайковский "Марш" из балета "Щелкунчик"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Гладков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"Походная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Маши и Вити" из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к/ф "Новогодние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приключения Маши и Вити"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("Белоснежку мы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найдём...")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Бекман "В лесу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родилась ёлочка"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 Красев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"Маленькой ёлочке холодно зимой"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"Папа может"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 Парцхаладзе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"Мамина песенка"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Гладков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"Походная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Маши и Вити" из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к/ф "Новогодние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приключения Маши и Вити"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("Белоснежку мы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найдём...") Л.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Бекман "В лесу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родилась ёлочка"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 Красев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"Маленькой ёлочке холодно зимой"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"Папа может" М.</w:t>
            </w:r>
          </w:p>
          <w:p w:rsidR="006D0BFC" w:rsidRPr="004C5B71" w:rsidRDefault="00D42F9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Парцхаладзе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Маминапесенка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02.02.2023 09.02.2023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произведений торжественного,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праздничного характера.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«Дирижирование»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фрагментами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произведений. Конкурс на лучшего «дирижёра»;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Музыка на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Шварц "Ленинградцы" ("Им было всего лишь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тринадцать...") Е.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Петерсбурский "Двадцать второго июня, ровно 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четыре часа..."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Шварц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"Ленинградцы"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("Им было всего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лишь тринадцать...") М. Блантер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"Катюша"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А.Ермолов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"Папа может" М.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Блантер "Катюша" И. Шварц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"Ленинградцы"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("Им было всего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лишь тринадцать...")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16.02.2023 09.03.2023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Чтение учебных 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художественных текстов, посвящённых военной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музыке. Слушание,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исполнение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музыкальных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произведений военной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8.Музыкальная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грамота</w:t>
            </w:r>
            <w:proofErr w:type="spellEnd"/>
          </w:p>
        </w:tc>
      </w:tr>
      <w:tr w:rsidR="006D0BFC" w:rsidRPr="004C5B71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Высота</w:t>
            </w:r>
            <w:proofErr w:type="spellEnd"/>
            <w:r w:rsidR="00592F7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опера-сказка М.Красева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"Муха- Цокотуха"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"Капельки" В.Павленко В. Шаинский "Пропала собака"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"Пропала собака" М. Блантер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"Катюша"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А.Ермолов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"Папа может" М.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Парцхаладзе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"Мамина песенка"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блины, блины,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16.03.2023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Освоение </w:t>
            </w:r>
            <w:proofErr w:type="gram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понятий«</w:t>
            </w:r>
            <w:proofErr w:type="gram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выше-ниже».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Определение на слух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принадлежности звуков к одному из регистров.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Прослеживание по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нотной записи отдельных мотивов, фрагментов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знакомых песен,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вычленение знакомых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нот, знаков альтерации.;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9.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народов</w:t>
            </w:r>
            <w:proofErr w:type="spellEnd"/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мира</w:t>
            </w:r>
            <w:proofErr w:type="spellEnd"/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Музыканашихсоседей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Польские народные танцы: мазурка, краковяк, куявяк, оберек, полонез.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Польские народные песни "Висла", "Жаворонок".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Ф.Шопен "Полонез" си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бемоль мажор и "Мазурка" ля минор.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"Пропала собака" М. Блантер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"Катюша"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"Прадедушка"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А.Ермолов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Польская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"Висла"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"Во поле берёза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стояла"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"Ой, блины, блины,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блины" русская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"Светит месяц,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светит ясный"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русская народная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23.03.2023 30.03.2023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Знакомство с внешним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видом, особенностями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исполнения и звучания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Модуль</w:t>
            </w:r>
            <w:proofErr w:type="spellEnd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10.Классическая</w:t>
            </w:r>
            <w:r w:rsidR="004C5B71"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музыка</w:t>
            </w:r>
            <w:proofErr w:type="spellEnd"/>
          </w:p>
        </w:tc>
      </w:tr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Композиторы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-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С.С.Прокофьев "Пятнашки" из фортепианного цикла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"Детская музыка"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С.С.Прокофьев "Марш" из оперы "Любовь к трём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апельсинам"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Д. Кабалевский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"Пропала собака" 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Россия"песня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"33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Польская 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Слушание музыки,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композитором.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Подборэпитетов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иллюстраций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музыке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Определение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жанра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Музыкальныеинструменты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Фортепиано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П.И.Чайковский "Детский альбом"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Д. Кабалевский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"Пропала собака" 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Россия"песня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"33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Польская 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20.04.2023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Знакомство с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многообразием красок фортепиано. Слушание фортепианных пьес в исполнении известных пианистов.;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Pr="004C5B71" w:rsidRDefault="006D0BFC">
      <w:pPr>
        <w:rPr>
          <w:rFonts w:ascii="Times New Roman" w:hAnsi="Times New Roman"/>
          <w:sz w:val="24"/>
        </w:rPr>
        <w:sectPr w:rsidR="006D0BFC" w:rsidRPr="004C5B71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4C5B71" w:rsidRDefault="006D0BF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4C5B7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Музыкальныеинструменты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Скрипка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Сен-Санс "Лебедь"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Ф. Шуберт "Аве Мария"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(для виолончели)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Н. Римский- Корсаков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симфоническая поэма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"Шахеразада" (1 часть, соло для скрипки)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"Пропала собака" Д.Б.Кабалевский "Наш край"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Г.Струве "Моя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Россия"песня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 Блантер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"Катюша"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 Шаинский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"Первоклашка-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Польская 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27.04.2023 04.05.2023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Игра-имитация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исполнительских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движений во время 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6F239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Модуль 11. Музыка театра и кино</w:t>
            </w:r>
          </w:p>
        </w:tc>
      </w:tr>
      <w:tr w:rsidR="006D0BFC" w:rsidRPr="004C5B7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Музыкальная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Крылатов песни из к/ф "Приключения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Электроника" ("Крылатые качели", "Мы маленькие дети, нам хочется гулять"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А. Александров "Гимн России" Г.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Гладков "Походная песня Маши и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Вити" из к/ф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"Новогодние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приключения Маши и Вити"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("Белоснежку мы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найдём...")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М.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Блантер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Катюша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"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В.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Шаинский</w:t>
            </w:r>
            <w:proofErr w:type="spellEnd"/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Первоклашка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первоклассник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Л. В. Бетховен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"Сурок" Польская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народная песня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"Висла"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Крылатов песни из к/ф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"Приключения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Электроника"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("Крылатые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качели", "Мы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маленькие дети, нам хочется гулять"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11.05.2023 18.05.2023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Видеопросмотр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музыкальной сказки.</w:t>
            </w:r>
          </w:p>
          <w:p w:rsidR="006D0BFC" w:rsidRPr="004C5B71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Обсуждение музыкально-выразительных средств, передающих повороты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сюжета, характеры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героев. </w:t>
            </w: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Игра-викторина«Угадайпоголосу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Устныйопрос</w:t>
            </w:r>
            <w:proofErr w:type="spellEnd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https://resh.edu.ru/ https://ped-kopilka.ru/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http://bi2o2t.ru/training/sub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https://www.soloveycenter.pro/ https://onlyege.ru/ege/vpr- 4/vpr-matematika-4/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https://onlinetestpad.com/ru/tests https://www.klass39.ru/klassnye-resursy/ 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https://www.uchportal.ru/load/47-2-2 http://school-</w:t>
            </w:r>
            <w:r w:rsidRPr="004C5B71">
              <w:rPr>
                <w:rFonts w:ascii="Times New Roman" w:hAnsi="Times New Roman"/>
                <w:sz w:val="24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collection.edu.ru/</w:t>
            </w:r>
          </w:p>
        </w:tc>
      </w:tr>
      <w:tr w:rsidR="006D0BFC" w:rsidRPr="004C5B7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proofErr w:type="spellStart"/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  <w:tr w:rsidR="006D0BFC" w:rsidRPr="004C5B71">
        <w:trPr>
          <w:trHeight w:hRule="exact" w:val="9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/>
                <w:sz w:val="24"/>
                <w:lang w:val="ru-RU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ОБЩЕЕ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КОЛИЧЕСТВО ЧАСОВ ПО </w:t>
            </w:r>
            <w:r w:rsidRPr="004C5B71">
              <w:rPr>
                <w:rFonts w:ascii="Times New Roman" w:hAnsi="Times New Roman"/>
                <w:sz w:val="24"/>
                <w:lang w:val="ru-RU"/>
              </w:rPr>
              <w:br/>
            </w: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4C5B71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4C5B71" w:rsidRDefault="006D0BF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0BFC" w:rsidRPr="004C5B71" w:rsidRDefault="006D0BFC">
      <w:pPr>
        <w:autoSpaceDE w:val="0"/>
        <w:autoSpaceDN w:val="0"/>
        <w:spacing w:after="0" w:line="14" w:lineRule="exact"/>
        <w:rPr>
          <w:rFonts w:ascii="Times New Roman" w:hAnsi="Times New Roman"/>
          <w:sz w:val="24"/>
        </w:rPr>
      </w:pPr>
    </w:p>
    <w:p w:rsidR="006D0BFC" w:rsidRDefault="006D0BFC">
      <w:pPr>
        <w:sectPr w:rsidR="006D0B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78" w:line="220" w:lineRule="exact"/>
      </w:pPr>
    </w:p>
    <w:p w:rsidR="006D0BFC" w:rsidRDefault="00D42F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D0BFC" w:rsidRDefault="00D42F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«Издательство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Е. Д. КРИТСКАЯ, Г. П. СЕРГЕЕВА, Т. С. ШМАГИНА "МУЗЫКА 1—4 КЛАССЫ. МЕТОДИЧЕСКОЕ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ПОСОБИЕ"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 и видеоматериалы;</w:t>
      </w:r>
    </w:p>
    <w:p w:rsidR="006D0BFC" w:rsidRPr="0032275A" w:rsidRDefault="00D42F91">
      <w:pPr>
        <w:autoSpaceDE w:val="0"/>
        <w:autoSpaceDN w:val="0"/>
        <w:spacing w:before="74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ресурсов: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1.«Единое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2.«Единая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3.«Федеральный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4.Каталог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5.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7.Каталог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8.Российский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9.Портал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10. Портал "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-4/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264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/47- 2-2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D0BFC" w:rsidRPr="0032275A" w:rsidRDefault="00D42F91">
      <w:pPr>
        <w:autoSpaceDE w:val="0"/>
        <w:autoSpaceDN w:val="0"/>
        <w:spacing w:before="34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Аудио-проигрыватель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6D0BFC" w:rsidRPr="0032275A" w:rsidRDefault="00D42F91">
      <w:pPr>
        <w:autoSpaceDE w:val="0"/>
        <w:autoSpaceDN w:val="0"/>
        <w:spacing w:before="16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6D0BFC" w:rsidRDefault="00D42F91">
      <w:pPr>
        <w:autoSpaceDE w:val="0"/>
        <w:autoSpaceDN w:val="0"/>
        <w:spacing w:before="40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Аудио-проигрыватель</w:t>
      </w:r>
      <w:proofErr w:type="spellEnd"/>
    </w:p>
    <w:p w:rsidR="006D0BFC" w:rsidRDefault="006D0BFC">
      <w:pPr>
        <w:sectPr w:rsidR="006D0B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2F91" w:rsidRDefault="00D42F91"/>
    <w:sectPr w:rsidR="00D42F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4190F"/>
    <w:rsid w:val="0006063C"/>
    <w:rsid w:val="00065DA2"/>
    <w:rsid w:val="00071048"/>
    <w:rsid w:val="0015074B"/>
    <w:rsid w:val="0019243B"/>
    <w:rsid w:val="0029639D"/>
    <w:rsid w:val="0032275A"/>
    <w:rsid w:val="00326F90"/>
    <w:rsid w:val="004C5B71"/>
    <w:rsid w:val="00590757"/>
    <w:rsid w:val="00592F77"/>
    <w:rsid w:val="006D0BFC"/>
    <w:rsid w:val="006F2398"/>
    <w:rsid w:val="007375CB"/>
    <w:rsid w:val="0095299A"/>
    <w:rsid w:val="00AA1D8D"/>
    <w:rsid w:val="00B174EE"/>
    <w:rsid w:val="00B47730"/>
    <w:rsid w:val="00C340CF"/>
    <w:rsid w:val="00CB0664"/>
    <w:rsid w:val="00D30C40"/>
    <w:rsid w:val="00D42339"/>
    <w:rsid w:val="00D42F91"/>
    <w:rsid w:val="00DF2FE1"/>
    <w:rsid w:val="00F96498"/>
    <w:rsid w:val="00FC693F"/>
    <w:rsid w:val="00FD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83DC2"/>
  <w15:docId w15:val="{4A39DF3F-D1F3-4D76-82AE-17E77A1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D4233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paragraph" w:styleId="aff8">
    <w:name w:val="Balloon Text"/>
    <w:basedOn w:val="a1"/>
    <w:link w:val="aff9"/>
    <w:uiPriority w:val="99"/>
    <w:semiHidden/>
    <w:unhideWhenUsed/>
    <w:rsid w:val="0006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6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41DD0-E0F5-4012-91BB-43955A2F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7676</Words>
  <Characters>43759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11</cp:revision>
  <cp:lastPrinted>2023-03-27T07:32:00Z</cp:lastPrinted>
  <dcterms:created xsi:type="dcterms:W3CDTF">2022-09-13T09:50:00Z</dcterms:created>
  <dcterms:modified xsi:type="dcterms:W3CDTF">2023-03-27T07:32:00Z</dcterms:modified>
</cp:coreProperties>
</file>